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90367E9" w:rsidR="009815C7" w:rsidRPr="007B0071" w:rsidRDefault="009F1066" w:rsidP="00373F3E">
      <w:pPr>
        <w:spacing w:after="0" w:line="240" w:lineRule="auto"/>
        <w:jc w:val="center"/>
        <w:rPr>
          <w:rFonts w:ascii="Sylfaen" w:hAnsi="Sylfaen" w:cs="Sylfaen"/>
          <w:b/>
          <w:lang w:val="ka-GE"/>
        </w:rPr>
      </w:pPr>
      <w:r w:rsidRPr="009F1066">
        <w:rPr>
          <w:rFonts w:ascii="Sylfaen" w:hAnsi="Sylfaen" w:cs="Sylfaen"/>
          <w:b/>
          <w:lang w:val="ka-GE"/>
        </w:rPr>
        <w:t>ლისი, სოფელ აგარაკშ</w:t>
      </w:r>
      <w:r>
        <w:rPr>
          <w:rFonts w:ascii="Sylfaen" w:hAnsi="Sylfaen" w:cs="Sylfaen"/>
          <w:b/>
          <w:lang w:val="ka-GE"/>
        </w:rPr>
        <w:t xml:space="preserve">ი წყალსადენის სატუმბო სადგურის </w:t>
      </w:r>
      <w:r w:rsidR="00CC46BF" w:rsidRPr="00CC46BF">
        <w:rPr>
          <w:rFonts w:ascii="Sylfaen" w:hAnsi="Sylfaen" w:cs="Sylfaen"/>
          <w:b/>
          <w:lang w:val="ka-GE"/>
        </w:rPr>
        <w:t>მოწყობ</w:t>
      </w:r>
      <w:r w:rsidR="00CC46BF">
        <w:rPr>
          <w:rFonts w:ascii="Sylfaen" w:hAnsi="Sylfaen" w:cs="Sylfaen"/>
          <w:b/>
          <w:lang w:val="ka-GE"/>
        </w:rPr>
        <w:t xml:space="preserve">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3E22475"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F1066" w:rsidRPr="009F1066">
        <w:rPr>
          <w:rFonts w:ascii="Sylfaen" w:hAnsi="Sylfaen" w:cs="Sylfaen"/>
          <w:lang w:val="ka-GE"/>
        </w:rPr>
        <w:t xml:space="preserve">ლისი, სოფელ აგარაკში წყალსადენის სატუმბო სადგურის 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5DA07BD8" w14:textId="77777777" w:rsidR="00FE5E23" w:rsidRPr="001F5C36" w:rsidRDefault="00FE5E23" w:rsidP="00696A50">
      <w:pPr>
        <w:spacing w:after="0" w:line="240" w:lineRule="auto"/>
        <w:jc w:val="both"/>
        <w:rPr>
          <w:rFonts w:ascii="Sylfaen" w:hAnsi="Sylfaen" w:cs="Sylfaen"/>
          <w:sz w:val="12"/>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31C1A02" w:rsidR="00DB5C8D" w:rsidRPr="006005A1" w:rsidRDefault="009F1066" w:rsidP="00696A50">
      <w:pPr>
        <w:spacing w:after="0" w:line="240" w:lineRule="auto"/>
        <w:jc w:val="both"/>
        <w:rPr>
          <w:rFonts w:ascii="Sylfaen" w:hAnsi="Sylfaen" w:cs="Sylfaen"/>
          <w:lang w:val="ka-GE"/>
        </w:rPr>
      </w:pPr>
      <w:r w:rsidRPr="009F1066">
        <w:rPr>
          <w:rFonts w:ascii="Sylfaen" w:hAnsi="Sylfaen" w:cs="Sylfaen"/>
          <w:lang w:val="ka-GE"/>
        </w:rPr>
        <w:t xml:space="preserve">ლისი, სოფელ აგარაკში წყალსადენის სატუმბო სადგურის 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BD0919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1F5C36">
        <w:rPr>
          <w:rFonts w:ascii="Sylfaen" w:hAnsi="Sylfaen" w:cs="Sylfaen"/>
          <w:color w:val="222222"/>
          <w:shd w:val="clear" w:color="auto" w:fill="FFFFFF"/>
          <w:lang w:val="ka-GE"/>
        </w:rPr>
        <w:t>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B2D71CB"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F1066">
        <w:rPr>
          <w:rFonts w:ascii="Sylfaen" w:hAnsi="Sylfaen"/>
          <w:lang w:val="ka-GE"/>
        </w:rPr>
        <w:t>ვაკე-საბურთალოს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91688A9"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BE13F3">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4DCC914"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D807FC">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B923B2">
        <w:rPr>
          <w:rFonts w:ascii="Sylfaen" w:hAnsi="Sylfaen" w:cs="Sylfaen"/>
          <w:b/>
          <w:sz w:val="20"/>
          <w:szCs w:val="20"/>
          <w:lang w:val="ka-GE"/>
        </w:rPr>
        <w:t>27</w:t>
      </w:r>
      <w:bookmarkStart w:id="1" w:name="_GoBack"/>
      <w:bookmarkEnd w:id="1"/>
      <w:r w:rsidR="00C34979">
        <w:rPr>
          <w:rFonts w:ascii="Sylfaen" w:hAnsi="Sylfaen" w:cs="Sylfaen"/>
          <w:b/>
          <w:sz w:val="20"/>
          <w:szCs w:val="20"/>
          <w:lang w:val="ka-GE"/>
        </w:rPr>
        <w:t xml:space="preserve"> ივლისი</w:t>
      </w:r>
      <w:r w:rsidR="009F1066">
        <w:rPr>
          <w:rFonts w:ascii="Sylfaen" w:hAnsi="Sylfaen" w:cs="Sylfaen"/>
          <w:b/>
          <w:sz w:val="20"/>
          <w:szCs w:val="20"/>
          <w:lang w:val="ka-GE"/>
        </w:rPr>
        <w:t>,</w:t>
      </w:r>
      <w:r w:rsidR="006005A1">
        <w:rPr>
          <w:rFonts w:ascii="Sylfaen" w:hAnsi="Sylfaen" w:cs="Sylfaen"/>
          <w:b/>
          <w:sz w:val="20"/>
          <w:szCs w:val="20"/>
          <w:lang w:val="ka-GE"/>
        </w:rPr>
        <w:t xml:space="preserve"> 1</w:t>
      </w:r>
      <w:r w:rsidR="009F1066">
        <w:rPr>
          <w:rFonts w:ascii="Sylfaen" w:hAnsi="Sylfaen" w:cs="Sylfaen"/>
          <w:b/>
          <w:sz w:val="20"/>
          <w:szCs w:val="20"/>
          <w:lang w:val="ka-GE"/>
        </w:rPr>
        <w:t>5:</w:t>
      </w:r>
      <w:r w:rsidR="00CA040D">
        <w:rPr>
          <w:rFonts w:ascii="Sylfaen" w:hAnsi="Sylfaen" w:cs="Sylfaen"/>
          <w:b/>
          <w:sz w:val="20"/>
          <w:szCs w:val="20"/>
          <w:lang w:val="ka-GE"/>
        </w:rPr>
        <w:t>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3899071C" w14:textId="77777777" w:rsidR="008E6430" w:rsidRDefault="008E6430" w:rsidP="00712DC2">
      <w:pPr>
        <w:jc w:val="both"/>
        <w:rPr>
          <w:rFonts w:ascii="Sylfaen" w:hAnsi="Sylfaen"/>
          <w:b/>
          <w:lang w:val="ka-GE"/>
        </w:rPr>
      </w:pPr>
    </w:p>
    <w:p w14:paraId="16A62D6E" w14:textId="77777777" w:rsidR="008E6430" w:rsidRDefault="008E6430" w:rsidP="00712DC2">
      <w:pPr>
        <w:jc w:val="both"/>
        <w:rPr>
          <w:rFonts w:ascii="Sylfaen" w:hAnsi="Sylfaen"/>
          <w:b/>
          <w:lang w:val="ka-GE"/>
        </w:rPr>
      </w:pPr>
    </w:p>
    <w:p w14:paraId="11F3DBF3" w14:textId="77777777" w:rsidR="008E6430" w:rsidRDefault="008E6430" w:rsidP="00712DC2">
      <w:pPr>
        <w:jc w:val="both"/>
        <w:rPr>
          <w:rFonts w:ascii="Sylfaen" w:hAnsi="Sylfaen"/>
          <w:b/>
          <w:lang w:val="ka-GE"/>
        </w:rPr>
      </w:pPr>
    </w:p>
    <w:p w14:paraId="285D8F3A" w14:textId="4B36D77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58C1E9EF" w:rsidR="004526FA" w:rsidRDefault="004526FA" w:rsidP="004526FA">
      <w:pPr>
        <w:pStyle w:val="ListParagraph"/>
        <w:tabs>
          <w:tab w:val="left" w:pos="426"/>
        </w:tabs>
        <w:spacing w:before="120" w:after="0" w:line="360" w:lineRule="auto"/>
        <w:ind w:left="1440"/>
        <w:jc w:val="both"/>
        <w:rPr>
          <w:rFonts w:ascii="Sylfaen" w:hAnsi="Sylfaen"/>
          <w:sz w:val="12"/>
          <w:lang w:val="ka-GE"/>
        </w:rPr>
      </w:pPr>
    </w:p>
    <w:p w14:paraId="22386CD0" w14:textId="19EBBD0A"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03BFF793" w14:textId="6F4F43DC"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EEB5365" w14:textId="20F06542"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1695EB5" w14:textId="77777777" w:rsidR="008E6430" w:rsidRPr="00DC2F57" w:rsidRDefault="008E6430" w:rsidP="004526FA">
      <w:pPr>
        <w:pStyle w:val="ListParagraph"/>
        <w:tabs>
          <w:tab w:val="left" w:pos="426"/>
        </w:tabs>
        <w:spacing w:before="120" w:after="0" w:line="360" w:lineRule="auto"/>
        <w:ind w:left="1440"/>
        <w:jc w:val="both"/>
        <w:rPr>
          <w:rFonts w:ascii="Sylfaen" w:hAnsi="Sylfaen"/>
          <w:sz w:val="12"/>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0448D71B" w:rsidR="00696A50" w:rsidRDefault="00696A50" w:rsidP="00696A50">
      <w:pPr>
        <w:pStyle w:val="ListParagraph"/>
        <w:spacing w:after="0" w:line="360" w:lineRule="auto"/>
        <w:ind w:left="1440"/>
        <w:jc w:val="both"/>
        <w:rPr>
          <w:rFonts w:ascii="Sylfaen" w:hAnsi="Sylfaen"/>
          <w:b/>
          <w:sz w:val="14"/>
          <w:lang w:val="ka-GE"/>
        </w:rPr>
      </w:pPr>
    </w:p>
    <w:p w14:paraId="7970CC1F" w14:textId="77777777" w:rsidR="008E6430" w:rsidRPr="005248B1" w:rsidRDefault="008E643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155B13FA" w14:textId="77777777" w:rsidR="00F544F6" w:rsidRPr="00696A50" w:rsidRDefault="00F544F6" w:rsidP="00F544F6">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0445D1BD" w14:textId="0B029E68" w:rsidR="004526FA" w:rsidRDefault="004526FA" w:rsidP="00696A50">
      <w:pPr>
        <w:spacing w:after="0"/>
        <w:jc w:val="both"/>
        <w:rPr>
          <w:rFonts w:ascii="Sylfaen" w:hAnsi="Sylfaen"/>
          <w:lang w:val="ka-GE"/>
        </w:rPr>
      </w:pPr>
    </w:p>
    <w:p w14:paraId="7E83A404" w14:textId="1E8F7857" w:rsidR="008E6430" w:rsidRDefault="008E6430" w:rsidP="00696A50">
      <w:pPr>
        <w:spacing w:after="0"/>
        <w:jc w:val="both"/>
        <w:rPr>
          <w:rFonts w:ascii="Sylfaen" w:hAnsi="Sylfaen"/>
          <w:lang w:val="ka-GE"/>
        </w:rPr>
      </w:pPr>
    </w:p>
    <w:p w14:paraId="010858FB" w14:textId="4E94FDFC" w:rsidR="008E6430" w:rsidRDefault="008E6430" w:rsidP="00696A50">
      <w:pPr>
        <w:spacing w:after="0"/>
        <w:jc w:val="both"/>
        <w:rPr>
          <w:rFonts w:ascii="Sylfaen" w:hAnsi="Sylfaen"/>
          <w:lang w:val="ka-GE"/>
        </w:rPr>
      </w:pPr>
    </w:p>
    <w:p w14:paraId="44E09825" w14:textId="60DF9884" w:rsidR="008E6430" w:rsidRDefault="008E6430" w:rsidP="00696A50">
      <w:pPr>
        <w:spacing w:after="0"/>
        <w:jc w:val="both"/>
        <w:rPr>
          <w:rFonts w:ascii="Sylfaen" w:hAnsi="Sylfaen"/>
          <w:lang w:val="ka-GE"/>
        </w:rPr>
      </w:pPr>
    </w:p>
    <w:p w14:paraId="7CEAF79C" w14:textId="21A3321D" w:rsidR="008E6430" w:rsidRDefault="008E6430" w:rsidP="00696A50">
      <w:pPr>
        <w:spacing w:after="0"/>
        <w:jc w:val="both"/>
        <w:rPr>
          <w:rFonts w:ascii="Sylfaen" w:hAnsi="Sylfaen"/>
          <w:lang w:val="ka-GE"/>
        </w:rPr>
      </w:pPr>
    </w:p>
    <w:p w14:paraId="0CC65988" w14:textId="77777777" w:rsidR="008E6430" w:rsidRDefault="008E6430"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22244AED"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F544F6" w:rsidRPr="00900749">
          <w:rPr>
            <w:rStyle w:val="Hyperlink"/>
            <w:rFonts w:ascii="Sylfaen" w:hAnsi="Sylfaen"/>
            <w:lang w:val="ka-GE"/>
          </w:rPr>
          <w:t>msilagadze@gwp.ge</w:t>
        </w:r>
      </w:hyperlink>
      <w:r w:rsidR="00F544F6">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2820076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F544F6" w:rsidRPr="00900749">
          <w:rPr>
            <w:rStyle w:val="Hyperlink"/>
            <w:rFonts w:ascii="Sylfaen" w:hAnsi="Sylfaen"/>
            <w:lang w:val="ka-GE"/>
          </w:rPr>
          <w:t>ikhvadagadze@gwp.ge</w:t>
        </w:r>
      </w:hyperlink>
      <w:r w:rsidR="00F544F6">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13190" w14:textId="77777777" w:rsidR="00DE6F29" w:rsidRDefault="00DE6F29" w:rsidP="007902EA">
      <w:pPr>
        <w:spacing w:after="0" w:line="240" w:lineRule="auto"/>
      </w:pPr>
      <w:r>
        <w:separator/>
      </w:r>
    </w:p>
  </w:endnote>
  <w:endnote w:type="continuationSeparator" w:id="0">
    <w:p w14:paraId="6746BDBC" w14:textId="77777777" w:rsidR="00DE6F29" w:rsidRDefault="00DE6F2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4544931" w:rsidR="004A3BD8" w:rsidRDefault="004A3BD8">
        <w:pPr>
          <w:pStyle w:val="Footer"/>
          <w:jc w:val="right"/>
        </w:pPr>
        <w:r>
          <w:fldChar w:fldCharType="begin"/>
        </w:r>
        <w:r>
          <w:instrText xml:space="preserve"> PAGE   \* MERGEFORMAT </w:instrText>
        </w:r>
        <w:r>
          <w:fldChar w:fldCharType="separate"/>
        </w:r>
        <w:r w:rsidR="00DE6F29">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D6139" w14:textId="77777777" w:rsidR="00DE6F29" w:rsidRDefault="00DE6F29" w:rsidP="007902EA">
      <w:pPr>
        <w:spacing w:after="0" w:line="240" w:lineRule="auto"/>
      </w:pPr>
      <w:r>
        <w:separator/>
      </w:r>
    </w:p>
  </w:footnote>
  <w:footnote w:type="continuationSeparator" w:id="0">
    <w:p w14:paraId="6FC054E9" w14:textId="77777777" w:rsidR="00DE6F29" w:rsidRDefault="00DE6F2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749"/>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0F7E17"/>
    <w:rsid w:val="001033FC"/>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47795"/>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5C3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757E"/>
    <w:rsid w:val="00300E22"/>
    <w:rsid w:val="003011B3"/>
    <w:rsid w:val="00302948"/>
    <w:rsid w:val="00303697"/>
    <w:rsid w:val="00307D53"/>
    <w:rsid w:val="00316C88"/>
    <w:rsid w:val="00320435"/>
    <w:rsid w:val="00320878"/>
    <w:rsid w:val="003233D9"/>
    <w:rsid w:val="0033101C"/>
    <w:rsid w:val="0033397E"/>
    <w:rsid w:val="00340CC3"/>
    <w:rsid w:val="00352B31"/>
    <w:rsid w:val="00353E4C"/>
    <w:rsid w:val="0035576D"/>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2B1B"/>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1506"/>
    <w:rsid w:val="00504A3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458"/>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8529A"/>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2B0D"/>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3C0C"/>
    <w:rsid w:val="008B67F1"/>
    <w:rsid w:val="008C04FA"/>
    <w:rsid w:val="008C0A74"/>
    <w:rsid w:val="008C35CC"/>
    <w:rsid w:val="008D04C5"/>
    <w:rsid w:val="008D3970"/>
    <w:rsid w:val="008D3CB4"/>
    <w:rsid w:val="008E16DA"/>
    <w:rsid w:val="008E33F2"/>
    <w:rsid w:val="008E3D20"/>
    <w:rsid w:val="008E3E42"/>
    <w:rsid w:val="008E55E0"/>
    <w:rsid w:val="008E643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25F0"/>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1066"/>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759"/>
    <w:rsid w:val="00AA6A7B"/>
    <w:rsid w:val="00AC12D2"/>
    <w:rsid w:val="00AC32F5"/>
    <w:rsid w:val="00AC494C"/>
    <w:rsid w:val="00AE0E76"/>
    <w:rsid w:val="00AE4033"/>
    <w:rsid w:val="00AE6EE6"/>
    <w:rsid w:val="00AE77E5"/>
    <w:rsid w:val="00AE7884"/>
    <w:rsid w:val="00AF42DC"/>
    <w:rsid w:val="00AF536E"/>
    <w:rsid w:val="00AF56A2"/>
    <w:rsid w:val="00AF6D9B"/>
    <w:rsid w:val="00AF7DC3"/>
    <w:rsid w:val="00B049C5"/>
    <w:rsid w:val="00B04BAA"/>
    <w:rsid w:val="00B0751D"/>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4B8"/>
    <w:rsid w:val="00B806AE"/>
    <w:rsid w:val="00B830F8"/>
    <w:rsid w:val="00B84106"/>
    <w:rsid w:val="00B923B2"/>
    <w:rsid w:val="00B92B05"/>
    <w:rsid w:val="00B942E0"/>
    <w:rsid w:val="00B95A6F"/>
    <w:rsid w:val="00B97F4F"/>
    <w:rsid w:val="00BB0F01"/>
    <w:rsid w:val="00BB10E9"/>
    <w:rsid w:val="00BB7060"/>
    <w:rsid w:val="00BC150C"/>
    <w:rsid w:val="00BC364F"/>
    <w:rsid w:val="00BE0965"/>
    <w:rsid w:val="00BE13F3"/>
    <w:rsid w:val="00BE187B"/>
    <w:rsid w:val="00BE1A34"/>
    <w:rsid w:val="00BE3060"/>
    <w:rsid w:val="00BE4678"/>
    <w:rsid w:val="00BF36DA"/>
    <w:rsid w:val="00BF5EFE"/>
    <w:rsid w:val="00C01CD2"/>
    <w:rsid w:val="00C021B6"/>
    <w:rsid w:val="00C04F30"/>
    <w:rsid w:val="00C06F22"/>
    <w:rsid w:val="00C12270"/>
    <w:rsid w:val="00C14986"/>
    <w:rsid w:val="00C14D7A"/>
    <w:rsid w:val="00C21B8B"/>
    <w:rsid w:val="00C32F5D"/>
    <w:rsid w:val="00C33D82"/>
    <w:rsid w:val="00C34979"/>
    <w:rsid w:val="00C406C8"/>
    <w:rsid w:val="00C4080A"/>
    <w:rsid w:val="00C40C8C"/>
    <w:rsid w:val="00C41C03"/>
    <w:rsid w:val="00C55BCF"/>
    <w:rsid w:val="00C67999"/>
    <w:rsid w:val="00C73981"/>
    <w:rsid w:val="00C761CC"/>
    <w:rsid w:val="00C76391"/>
    <w:rsid w:val="00C83494"/>
    <w:rsid w:val="00C86CD0"/>
    <w:rsid w:val="00C91AFC"/>
    <w:rsid w:val="00C9205D"/>
    <w:rsid w:val="00CA040D"/>
    <w:rsid w:val="00CA1443"/>
    <w:rsid w:val="00CA4A83"/>
    <w:rsid w:val="00CA54EE"/>
    <w:rsid w:val="00CA6AA2"/>
    <w:rsid w:val="00CB2B75"/>
    <w:rsid w:val="00CB6014"/>
    <w:rsid w:val="00CB730B"/>
    <w:rsid w:val="00CB736E"/>
    <w:rsid w:val="00CC3C0A"/>
    <w:rsid w:val="00CC46BF"/>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7FC"/>
    <w:rsid w:val="00D80CDB"/>
    <w:rsid w:val="00D8245F"/>
    <w:rsid w:val="00D855BB"/>
    <w:rsid w:val="00D86446"/>
    <w:rsid w:val="00D959AB"/>
    <w:rsid w:val="00D95A0F"/>
    <w:rsid w:val="00D96566"/>
    <w:rsid w:val="00DA4009"/>
    <w:rsid w:val="00DA5376"/>
    <w:rsid w:val="00DB3412"/>
    <w:rsid w:val="00DB4255"/>
    <w:rsid w:val="00DB4B6C"/>
    <w:rsid w:val="00DB4D6B"/>
    <w:rsid w:val="00DB5C8D"/>
    <w:rsid w:val="00DB77E8"/>
    <w:rsid w:val="00DC2AA1"/>
    <w:rsid w:val="00DC2F57"/>
    <w:rsid w:val="00DC4440"/>
    <w:rsid w:val="00DC6664"/>
    <w:rsid w:val="00DD1F94"/>
    <w:rsid w:val="00DE5016"/>
    <w:rsid w:val="00DE6F29"/>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44C8"/>
    <w:rsid w:val="00E65074"/>
    <w:rsid w:val="00E6523B"/>
    <w:rsid w:val="00E66A3D"/>
    <w:rsid w:val="00E67674"/>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544F6"/>
    <w:rsid w:val="00F612B0"/>
    <w:rsid w:val="00F7155A"/>
    <w:rsid w:val="00F718B0"/>
    <w:rsid w:val="00F732E4"/>
    <w:rsid w:val="00F75728"/>
    <w:rsid w:val="00F761D0"/>
    <w:rsid w:val="00F8037E"/>
    <w:rsid w:val="00F827AD"/>
    <w:rsid w:val="00F829B7"/>
    <w:rsid w:val="00F844E2"/>
    <w:rsid w:val="00F8495A"/>
    <w:rsid w:val="00F84B51"/>
    <w:rsid w:val="00F90B03"/>
    <w:rsid w:val="00F92089"/>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5E23"/>
    <w:rsid w:val="00FE6CD8"/>
    <w:rsid w:val="00FF2292"/>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6BCA3-24CE-4892-8AA0-005B90CC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6</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311</cp:revision>
  <cp:lastPrinted>2015-07-27T06:36:00Z</cp:lastPrinted>
  <dcterms:created xsi:type="dcterms:W3CDTF">2017-02-28T15:04:00Z</dcterms:created>
  <dcterms:modified xsi:type="dcterms:W3CDTF">2022-07-18T19:08:00Z</dcterms:modified>
</cp:coreProperties>
</file>